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74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00833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59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</w:rPr>
        <w:t>шмухаметова</w:t>
      </w:r>
      <w:r>
        <w:rPr>
          <w:rFonts w:ascii="Times New Roman" w:eastAsia="Times New Roman" w:hAnsi="Times New Roman" w:cs="Times New Roman"/>
          <w:b/>
          <w:bCs/>
        </w:rPr>
        <w:t xml:space="preserve"> Руслана </w:t>
      </w:r>
      <w:r>
        <w:rPr>
          <w:rFonts w:ascii="Times New Roman" w:eastAsia="Times New Roman" w:hAnsi="Times New Roman" w:cs="Times New Roman"/>
          <w:b/>
          <w:bCs/>
        </w:rPr>
        <w:t>Тамазиевича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4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работает,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7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не произвел своевременную оплату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3000051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материала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времени и месте рассмотрения дела извещался надлежащим образом.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доказательств оплаты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шмухаметовым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предоставлено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шмухаметова</w:t>
      </w:r>
      <w:r>
        <w:rPr>
          <w:rFonts w:ascii="Times New Roman" w:eastAsia="Times New Roman" w:hAnsi="Times New Roman" w:cs="Times New Roman"/>
        </w:rPr>
        <w:t xml:space="preserve"> Р.Т. 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86 ХМ 5386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18810586230703000051 от 03.07.2023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</w:rPr>
        <w:t>Ишмухаметова</w:t>
      </w:r>
      <w:r>
        <w:rPr>
          <w:rFonts w:ascii="Times New Roman" w:eastAsia="Times New Roman" w:hAnsi="Times New Roman" w:cs="Times New Roman"/>
        </w:rPr>
        <w:t xml:space="preserve"> Руслана </w:t>
      </w:r>
      <w:r>
        <w:rPr>
          <w:rFonts w:ascii="Times New Roman" w:eastAsia="Times New Roman" w:hAnsi="Times New Roman" w:cs="Times New Roman"/>
        </w:rPr>
        <w:t>Тамазиевича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23201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8rplc-4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74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7">
    <w:name w:val="cat-UserDefined grp-32 rplc-7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UserDefinedgrp-38rplc-42">
    <w:name w:val="cat-UserDefined grp-38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